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University Honours and Recognition Policy (MPF1235)</w:t>
      </w:r>
    </w:p>
    <w:p>
      <w:r/>
    </w:p>
    <w:p>
      <w:r>
        <w:rPr>
          <w:rFonts w:ascii="Helvetica" w:hAnsi="Helvetica"/>
          <w:b/>
          <w:sz w:val="20"/>
        </w:rPr>
        <w:t xml:space="preserve">Category: </w:t>
      </w:r>
      <w:r/>
      <w:hyperlink r:id="rId27">
        <w:r>
          <w:rPr>
            <w:color w:val="0000FF"/>
            <w:u w:val="single"/>
          </w:rPr>
          <w:t xml:space="preserve"> Engagement </w:t>
        </w:r>
      </w:hyperlink>
      <w:r/>
      <w:r>
        <w:br/>
      </w:r>
      <w:r>
        <w:rPr>
          <w:rFonts w:ascii="Helvetica" w:hAnsi="Helvetica"/>
          <w:b/>
          <w:sz w:val="20"/>
        </w:rPr>
        <w:t xml:space="preserve">Version: </w:t>
      </w:r>
      <w:r>
        <w:rPr>
          <w:rFonts w:ascii="Helvetica" w:hAnsi="Helvetica"/>
          <w:sz w:val="20"/>
        </w:rPr>
        <w:t>15</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06 February, 2024</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07 February, 2024</w:t>
        <w:br/>
      </w:r>
      <w:r>
        <w:rPr>
          <w:rFonts w:ascii="Helvetica" w:hAnsi="Helvetica"/>
          <w:b/>
          <w:sz w:val="20"/>
        </w:rPr>
        <w:t xml:space="preserve">Review due by: </w:t>
      </w:r>
      <w:r>
        <w:rPr>
          <w:rFonts w:ascii="Helvetica" w:hAnsi="Helvetica"/>
          <w:sz w:val="20"/>
        </w:rPr>
        <w:t>13 March, 2023</w:t>
        <w:br/>
      </w:r>
      <w:r>
        <w:rPr>
          <w:rFonts w:ascii="Helvetica" w:hAnsi="Helvetica"/>
          <w:b/>
          <w:sz w:val="20"/>
        </w:rPr>
        <w:t xml:space="preserve">Policy Approver: </w:t>
      </w:r>
      <w:r>
        <w:rPr>
          <w:rFonts w:ascii="Helvetica" w:hAnsi="Helvetica"/>
          <w:sz w:val="20"/>
        </w:rPr>
        <w:t>Council</w:t>
        <w:br/>
      </w:r>
      <w:r>
        <w:rPr>
          <w:rFonts w:ascii="Helvetica" w:hAnsi="Helvetica"/>
          <w:b/>
          <w:sz w:val="20"/>
        </w:rPr>
        <w:t xml:space="preserve">Policy Steward: </w:t>
      </w:r>
      <w:r>
        <w:rPr>
          <w:rFonts w:ascii="Helvetica" w:hAnsi="Helvetica"/>
          <w:sz w:val="20"/>
        </w:rPr>
        <w:t>University Secretary</w:t>
        <w:br/>
      </w:r>
      <w:r>
        <w:rPr>
          <w:rFonts w:ascii="Helvetica" w:hAnsi="Helvetica"/>
          <w:b/>
          <w:sz w:val="20"/>
        </w:rPr>
        <w:t xml:space="preserve">Supporting Process: </w:t>
      </w:r>
      <w:r/>
      <w:r>
        <w:br/>
      </w:r>
      <w:hyperlink r:id="rId18">
        <w:r>
          <w:rPr>
            <w:color w:val="0000FF"/>
            <w:u w:val="single"/>
          </w:rPr>
          <w:t>Governance Processes</w:t>
        </w:r>
      </w:hyperlink>
      <w:r/>
      <w:r>
        <w:br/>
      </w:r>
    </w:p>
    <w:p w14:paraId="6337434B" w14:textId="77777777" w:rsidR="00B0087B" w:rsidRDefault="00F857FF" w:rsidP="00AF363F">
      <w:pPr>
        <w:pStyle w:val="MPLHeading1"/>
        <w:numPr>
          <w:ilvl w:val="0"/>
          <w:numId w:val="0"/>
        </w:numPr>
      </w:pPr>
      <w:r>
        <w:t xml:space="preserve">Objective </w:t>
      </w:r>
    </w:p>
    <w:p w14:paraId="5A1D8CCE" w14:textId="77777777" w:rsidR="00B0087B" w:rsidRDefault="00F857FF" w:rsidP="0066581B">
      <w:pPr>
        <w:pStyle w:val="MPLParagraphlevel1"/>
      </w:pPr>
      <w:r>
        <w:t xml:space="preserve">The objective of this policy is to guide: </w:t>
      </w:r>
    </w:p>
    <w:p w14:paraId="3AAF9EA4" w14:textId="77777777" w:rsidR="00B0087B" w:rsidRDefault="00F857FF" w:rsidP="0066581B">
      <w:pPr>
        <w:pStyle w:val="MPLParagraphlevel2"/>
      </w:pPr>
      <w:r>
        <w:t xml:space="preserve">the recognition of outstanding contributions, distinguished service, and exceptional generosity and support to the University by individuals or communities engaged with the University; and </w:t>
      </w:r>
    </w:p>
    <w:p w14:paraId="7E65D151" w14:textId="77777777" w:rsidR="00B0087B" w:rsidRDefault="00F857FF" w:rsidP="0066581B">
      <w:pPr>
        <w:pStyle w:val="MPLParagraphlevel2"/>
      </w:pPr>
      <w:r>
        <w:t xml:space="preserve">the nomination and awarding of honorary degrees under the Council Regulation. </w:t>
      </w:r>
    </w:p>
    <w:p w14:paraId="231C052B" w14:textId="77777777" w:rsidR="00B0087B" w:rsidRDefault="00F857FF" w:rsidP="0066581B">
      <w:pPr>
        <w:pStyle w:val="MPLHeading1"/>
      </w:pPr>
      <w:r>
        <w:t>Sc</w:t>
      </w:r>
      <w:r w:rsidR="0066581B">
        <w:t>o</w:t>
      </w:r>
      <w:r>
        <w:t xml:space="preserve">pe </w:t>
      </w:r>
    </w:p>
    <w:p w14:paraId="04FEF61A" w14:textId="77777777" w:rsidR="00B0087B" w:rsidRDefault="00F857FF" w:rsidP="0066581B">
      <w:pPr>
        <w:pStyle w:val="MPLParagraphlevel1"/>
      </w:pPr>
      <w:r>
        <w:t xml:space="preserve">Unless otherwise stated, this policy applies to proposers and approvers of all </w:t>
      </w:r>
      <w:proofErr w:type="spellStart"/>
      <w:r>
        <w:t>honours</w:t>
      </w:r>
      <w:proofErr w:type="spellEnd"/>
      <w:r>
        <w:t xml:space="preserve"> and awards at the University. </w:t>
      </w:r>
    </w:p>
    <w:p w14:paraId="4433EEC1" w14:textId="77777777" w:rsidR="00B0087B" w:rsidRDefault="00F857FF" w:rsidP="0066581B">
      <w:pPr>
        <w:pStyle w:val="MPLParagraphlevel1"/>
      </w:pPr>
      <w:r>
        <w:t xml:space="preserve">This policy does not apply to </w:t>
      </w:r>
    </w:p>
    <w:p w14:paraId="175B3B81" w14:textId="77777777" w:rsidR="00B0087B" w:rsidRDefault="00F857FF" w:rsidP="0066581B">
      <w:pPr>
        <w:pStyle w:val="MPLParagraphlevel2"/>
      </w:pPr>
      <w:r>
        <w:t>student awards established under the Establishment and Award of Student Awards Policy (</w:t>
      </w:r>
      <w:hyperlink r:id="rId8" w:history="1">
        <w:r w:rsidRPr="0066581B">
          <w:rPr>
            <w:rStyle w:val="Hyperlink"/>
          </w:rPr>
          <w:t>MPF1062</w:t>
        </w:r>
      </w:hyperlink>
      <w:r>
        <w:t xml:space="preserve">); or </w:t>
      </w:r>
    </w:p>
    <w:p w14:paraId="22069217" w14:textId="77777777" w:rsidR="00B0087B" w:rsidRDefault="00F857FF" w:rsidP="0066581B">
      <w:pPr>
        <w:pStyle w:val="MPLParagraphlevel2"/>
      </w:pPr>
      <w:r>
        <w:t xml:space="preserve">the naming of </w:t>
      </w:r>
      <w:proofErr w:type="gramStart"/>
      <w:r>
        <w:t>University</w:t>
      </w:r>
      <w:proofErr w:type="gramEnd"/>
      <w:r>
        <w:t xml:space="preserve"> property, entities, academic positions, academic programs, and student or staff awards in recognition of a person, group or </w:t>
      </w:r>
      <w:proofErr w:type="spellStart"/>
      <w:r>
        <w:t>organisation</w:t>
      </w:r>
      <w:proofErr w:type="spellEnd"/>
      <w:r>
        <w:t xml:space="preserve"> under the University Naming and Memorial Policy (</w:t>
      </w:r>
      <w:hyperlink r:id="rId9" w:history="1">
        <w:r w:rsidRPr="0066581B">
          <w:rPr>
            <w:rStyle w:val="Hyperlink"/>
          </w:rPr>
          <w:t>MPF1201</w:t>
        </w:r>
      </w:hyperlink>
      <w:r>
        <w:t xml:space="preserve">). </w:t>
      </w:r>
    </w:p>
    <w:p w14:paraId="711F481B" w14:textId="77777777" w:rsidR="00B0087B" w:rsidRDefault="00F857FF" w:rsidP="0066581B">
      <w:pPr>
        <w:pStyle w:val="MPLHeading1"/>
      </w:pPr>
      <w:r>
        <w:t xml:space="preserve">Authority </w:t>
      </w:r>
    </w:p>
    <w:p w14:paraId="581E2626" w14:textId="77777777" w:rsidR="00B0087B" w:rsidRDefault="00F857FF" w:rsidP="0066581B">
      <w:pPr>
        <w:pStyle w:val="MPLParagraphlevel1"/>
      </w:pPr>
      <w:r>
        <w:t xml:space="preserve">This policy is made under the </w:t>
      </w:r>
      <w:hyperlink r:id="rId10"/>
      <w:hyperlink r:id="rId11">
        <w:r>
          <w:rPr>
            <w:color w:val="0000EE"/>
            <w:u w:val="single"/>
          </w:rPr>
          <w:t xml:space="preserve">University of Melbourne Act 2009 </w:t>
        </w:r>
      </w:hyperlink>
      <w:hyperlink r:id="rId12">
        <w:r>
          <w:rPr>
            <w:color w:val="0000EE"/>
            <w:u w:val="single"/>
          </w:rPr>
          <w:t xml:space="preserve">(Vic) </w:t>
        </w:r>
      </w:hyperlink>
      <w:r>
        <w:t xml:space="preserve">and the </w:t>
      </w:r>
      <w:hyperlink r:id="rId13">
        <w:r>
          <w:rPr>
            <w:color w:val="0000EE"/>
            <w:u w:val="single"/>
          </w:rPr>
          <w:t xml:space="preserve">Council Regulation </w:t>
        </w:r>
      </w:hyperlink>
      <w:r>
        <w:t xml:space="preserve">. </w:t>
      </w:r>
    </w:p>
    <w:p w14:paraId="17AA60D7" w14:textId="77777777" w:rsidR="00B0087B" w:rsidRDefault="00F857FF" w:rsidP="0066581B">
      <w:pPr>
        <w:pStyle w:val="MPLHeading1"/>
      </w:pPr>
      <w:r>
        <w:t xml:space="preserve">Policy </w:t>
      </w:r>
    </w:p>
    <w:p w14:paraId="7E51D432" w14:textId="77777777" w:rsidR="00B0087B" w:rsidRDefault="00F857FF" w:rsidP="0066581B">
      <w:pPr>
        <w:pStyle w:val="MPLParagraphlevel1"/>
      </w:pPr>
      <w:r>
        <w:t xml:space="preserve">The nomination and approval of </w:t>
      </w:r>
      <w:proofErr w:type="spellStart"/>
      <w:r>
        <w:t>honours</w:t>
      </w:r>
      <w:proofErr w:type="spellEnd"/>
      <w:r>
        <w:t xml:space="preserve"> and awards at the University must: </w:t>
      </w:r>
    </w:p>
    <w:p w14:paraId="244675EE" w14:textId="77777777" w:rsidR="00B0087B" w:rsidRDefault="0066581B" w:rsidP="0066581B">
      <w:pPr>
        <w:pStyle w:val="MPLParagraphlevel2"/>
      </w:pPr>
      <w:r>
        <w:t>a</w:t>
      </w:r>
      <w:r w:rsidR="00F857FF">
        <w:t xml:space="preserve">lign with the objects, values, strategies and policies of the University and community </w:t>
      </w:r>
      <w:proofErr w:type="gramStart"/>
      <w:r w:rsidR="00F857FF">
        <w:t>expectations;</w:t>
      </w:r>
      <w:proofErr w:type="gramEnd"/>
      <w:r w:rsidR="00F857FF">
        <w:t xml:space="preserve"> </w:t>
      </w:r>
    </w:p>
    <w:p w14:paraId="3E26F75D" w14:textId="77777777" w:rsidR="00B0087B" w:rsidRDefault="00F857FF" w:rsidP="0066581B">
      <w:pPr>
        <w:pStyle w:val="MPLParagraphlevel2"/>
      </w:pPr>
      <w:r>
        <w:t xml:space="preserve">respect and reflect the diversity of the </w:t>
      </w:r>
      <w:proofErr w:type="gramStart"/>
      <w:r>
        <w:t>community;</w:t>
      </w:r>
      <w:proofErr w:type="gramEnd"/>
      <w:r>
        <w:t xml:space="preserve"> </w:t>
      </w:r>
    </w:p>
    <w:p w14:paraId="77EC84B2" w14:textId="77777777" w:rsidR="00B0087B" w:rsidRDefault="00F857FF" w:rsidP="0066581B">
      <w:pPr>
        <w:pStyle w:val="MPLParagraphlevel2"/>
      </w:pPr>
      <w:r>
        <w:t xml:space="preserve">not damage the University’s reputation or other interests, including the University’s commitment to maintaining high standards of integrity, academic </w:t>
      </w:r>
      <w:proofErr w:type="gramStart"/>
      <w:r>
        <w:t>freedom</w:t>
      </w:r>
      <w:proofErr w:type="gramEnd"/>
      <w:r>
        <w:t xml:space="preserve"> and freedom of speech; and </w:t>
      </w:r>
    </w:p>
    <w:p w14:paraId="47AB9FAB" w14:textId="77777777" w:rsidR="00B0087B" w:rsidRDefault="00F857FF" w:rsidP="0066581B">
      <w:pPr>
        <w:pStyle w:val="MPLParagraphlevel2"/>
      </w:pPr>
      <w:r>
        <w:t xml:space="preserve">be commensurate with the contribution made </w:t>
      </w:r>
      <w:proofErr w:type="spellStart"/>
      <w:r>
        <w:t>recognised</w:t>
      </w:r>
      <w:proofErr w:type="spellEnd"/>
      <w:r>
        <w:t xml:space="preserve"> by the </w:t>
      </w:r>
      <w:proofErr w:type="spellStart"/>
      <w:r>
        <w:t>honour</w:t>
      </w:r>
      <w:proofErr w:type="spellEnd"/>
      <w:r>
        <w:t xml:space="preserve"> or award. </w:t>
      </w:r>
    </w:p>
    <w:p w14:paraId="1E193878" w14:textId="77777777" w:rsidR="00B0087B" w:rsidRDefault="00F857FF" w:rsidP="0066581B">
      <w:pPr>
        <w:pStyle w:val="MPLParagraphlevel1"/>
      </w:pPr>
      <w:r>
        <w:t xml:space="preserve">Care will be taken to ensure that there is appropriate diversity in the pool of individuals selected for </w:t>
      </w:r>
      <w:proofErr w:type="spellStart"/>
      <w:r>
        <w:t>honours</w:t>
      </w:r>
      <w:proofErr w:type="spellEnd"/>
      <w:r>
        <w:t xml:space="preserve"> and awards. In this regard, approvers of awards and </w:t>
      </w:r>
      <w:proofErr w:type="spellStart"/>
      <w:r>
        <w:t>honours</w:t>
      </w:r>
      <w:proofErr w:type="spellEnd"/>
      <w:r>
        <w:t xml:space="preserve"> must carefully consider proposed awards and </w:t>
      </w:r>
      <w:proofErr w:type="spellStart"/>
      <w:r>
        <w:t>honours</w:t>
      </w:r>
      <w:proofErr w:type="spellEnd"/>
      <w:r>
        <w:t xml:space="preserve"> in the context of the full range of an individual’s activities, community, and achievements. Awards and </w:t>
      </w:r>
      <w:proofErr w:type="spellStart"/>
      <w:r>
        <w:t>honours</w:t>
      </w:r>
      <w:proofErr w:type="spellEnd"/>
      <w:r>
        <w:t xml:space="preserve"> must be capable of </w:t>
      </w:r>
      <w:proofErr w:type="spellStart"/>
      <w:r>
        <w:t>recognising</w:t>
      </w:r>
      <w:proofErr w:type="spellEnd"/>
      <w:r>
        <w:t xml:space="preserve"> contributions and service across a broad spectrum. </w:t>
      </w:r>
    </w:p>
    <w:p w14:paraId="489802CC" w14:textId="77777777" w:rsidR="00B0087B" w:rsidRDefault="00F857FF" w:rsidP="0066581B">
      <w:pPr>
        <w:pStyle w:val="MPLParagraphlevel1"/>
      </w:pPr>
      <w:r>
        <w:t xml:space="preserve">In addition to honorary degrees awarded under the Council Regulation, Council may establish University </w:t>
      </w:r>
      <w:proofErr w:type="spellStart"/>
      <w:r>
        <w:t>honours</w:t>
      </w:r>
      <w:proofErr w:type="spellEnd"/>
      <w:r>
        <w:t xml:space="preserve"> and awards to </w:t>
      </w:r>
      <w:proofErr w:type="spellStart"/>
      <w:r>
        <w:t>recognise</w:t>
      </w:r>
      <w:proofErr w:type="spellEnd"/>
      <w:r>
        <w:t xml:space="preserve"> outstanding contributions, distinguished service, and/or exceptional generosity and support to the University. </w:t>
      </w:r>
    </w:p>
    <w:p w14:paraId="0AB03696" w14:textId="77777777" w:rsidR="00B0087B" w:rsidRDefault="00F857FF" w:rsidP="0066581B">
      <w:pPr>
        <w:pStyle w:val="MPFSubheading"/>
      </w:pPr>
      <w:proofErr w:type="spellStart"/>
      <w:r>
        <w:t>Honours</w:t>
      </w:r>
      <w:proofErr w:type="spellEnd"/>
      <w:r>
        <w:t xml:space="preserve"> and Awards </w:t>
      </w:r>
    </w:p>
    <w:p w14:paraId="252AD03E" w14:textId="3AA99FDE" w:rsidR="00B0087B" w:rsidRDefault="00000000" w:rsidP="0066581B">
      <w:pPr>
        <w:pStyle w:val="MPLParagraphlevel1"/>
      </w:pPr>
      <w:hyperlink r:id="rId14">
        <w:r w:rsidR="00AF363F">
          <w:rPr>
            <w:color w:val="0000EE"/>
            <w:u w:val="single"/>
          </w:rPr>
          <w:t>Schedule 1</w:t>
        </w:r>
      </w:hyperlink>
      <w:r w:rsidR="00AF363F">
        <w:t xml:space="preserve"> l</w:t>
      </w:r>
      <w:r w:rsidR="00F857FF">
        <w:t xml:space="preserve">ists the approvers, name and selection criteria of </w:t>
      </w:r>
      <w:proofErr w:type="spellStart"/>
      <w:r w:rsidR="00F857FF">
        <w:t>honours</w:t>
      </w:r>
      <w:proofErr w:type="spellEnd"/>
      <w:r w:rsidR="00F857FF">
        <w:t xml:space="preserve"> and awards established and/or approved by Council in furtherance of the objectives of this policy. </w:t>
      </w:r>
    </w:p>
    <w:p w14:paraId="76839364" w14:textId="77777777" w:rsidR="00B0087B" w:rsidRDefault="00F857FF" w:rsidP="0066581B">
      <w:pPr>
        <w:pStyle w:val="MPFSubheading"/>
      </w:pPr>
      <w:r>
        <w:t xml:space="preserve">Honorary Doctorates </w:t>
      </w:r>
    </w:p>
    <w:p w14:paraId="30BA5E5D" w14:textId="77777777" w:rsidR="00B0087B" w:rsidRDefault="00F857FF" w:rsidP="0066581B">
      <w:pPr>
        <w:pStyle w:val="MPLParagraphlevel1"/>
      </w:pPr>
      <w:r>
        <w:t xml:space="preserve">In accordance with the Council Regulation, Council may admit a person to: </w:t>
      </w:r>
    </w:p>
    <w:p w14:paraId="78C2D326" w14:textId="77777777" w:rsidR="00B0087B" w:rsidRDefault="00F857FF" w:rsidP="0066581B">
      <w:pPr>
        <w:pStyle w:val="MPLParagraphlevel2"/>
      </w:pPr>
      <w:r>
        <w:t xml:space="preserve">an honorary degree of doctor provided Council is satisfied the recipient is a person of probity and shows distinguished eminence in some discipline or branch of learning associated with the proposing </w:t>
      </w:r>
      <w:proofErr w:type="gramStart"/>
      <w:r>
        <w:t>faculty;</w:t>
      </w:r>
      <w:proofErr w:type="gramEnd"/>
      <w:r>
        <w:t xml:space="preserve"> </w:t>
      </w:r>
    </w:p>
    <w:p w14:paraId="652B4FF0" w14:textId="77777777" w:rsidR="00B0087B" w:rsidRDefault="00F857FF" w:rsidP="0066581B">
      <w:pPr>
        <w:pStyle w:val="MPLParagraphlevel2"/>
      </w:pPr>
      <w:r>
        <w:lastRenderedPageBreak/>
        <w:t xml:space="preserve">Doctor of Laws provided Council is satisfied the recipient is a person of probity and is distinguished by eminent public service, outstanding cultural achievement, or other significant activities </w:t>
      </w:r>
      <w:proofErr w:type="spellStart"/>
      <w:r>
        <w:t>recognised</w:t>
      </w:r>
      <w:proofErr w:type="spellEnd"/>
      <w:r>
        <w:t xml:space="preserve"> by the University. </w:t>
      </w:r>
    </w:p>
    <w:p w14:paraId="49A6A332" w14:textId="77777777" w:rsidR="00B0087B" w:rsidRDefault="00F857FF" w:rsidP="0066581B">
      <w:pPr>
        <w:pStyle w:val="MPLParagraphlevel1"/>
      </w:pPr>
      <w:r>
        <w:t xml:space="preserve">In accordance with the Council Regulation, Council may approve nominations for the awarding of honorary doctorates on the recommendation of the Governance and Nominations Committee (GNC) provided that: </w:t>
      </w:r>
    </w:p>
    <w:p w14:paraId="18CF9C6B" w14:textId="77777777" w:rsidR="00B0087B" w:rsidRDefault="00F857FF" w:rsidP="0066581B">
      <w:pPr>
        <w:pStyle w:val="MPLParagraphlevel2"/>
      </w:pPr>
      <w:r>
        <w:t xml:space="preserve">where the nomination is for the Honorary Doctorate in Laws, the nomination is supported by a member of the University Executive Committee; or </w:t>
      </w:r>
    </w:p>
    <w:p w14:paraId="6FB073E2" w14:textId="77777777" w:rsidR="00B0087B" w:rsidRDefault="00F857FF" w:rsidP="0066581B">
      <w:pPr>
        <w:pStyle w:val="MPLParagraphlevel2"/>
      </w:pPr>
      <w:r>
        <w:t xml:space="preserve">where the nomination is for a discipline based Honorary </w:t>
      </w:r>
      <w:proofErr w:type="gramStart"/>
      <w:r>
        <w:t>Doctorate</w:t>
      </w:r>
      <w:proofErr w:type="gramEnd"/>
      <w:r>
        <w:t xml:space="preserve"> the nomination is by the relevant dean. </w:t>
      </w:r>
    </w:p>
    <w:p w14:paraId="5F5A9C16" w14:textId="77777777" w:rsidR="00B0087B" w:rsidRDefault="00F857FF" w:rsidP="0066581B">
      <w:pPr>
        <w:pStyle w:val="MPLParagraphlevel1"/>
      </w:pPr>
      <w:r>
        <w:t xml:space="preserve">Upon conferral, a recipient of an honorary doctorate is an alumnus of the University. </w:t>
      </w:r>
    </w:p>
    <w:p w14:paraId="3222E2EB" w14:textId="77777777" w:rsidR="00B0087B" w:rsidRDefault="00F857FF" w:rsidP="0066581B">
      <w:pPr>
        <w:pStyle w:val="MPFSubheading"/>
      </w:pPr>
      <w:r>
        <w:t xml:space="preserve">General </w:t>
      </w:r>
    </w:p>
    <w:p w14:paraId="7F680C90" w14:textId="77777777" w:rsidR="00B0087B" w:rsidRDefault="00F857FF" w:rsidP="0066581B">
      <w:pPr>
        <w:pStyle w:val="MPLParagraphlevel1"/>
      </w:pPr>
      <w:r>
        <w:t xml:space="preserve">Conferral of an </w:t>
      </w:r>
      <w:proofErr w:type="spellStart"/>
      <w:r>
        <w:t>honour</w:t>
      </w:r>
      <w:proofErr w:type="spellEnd"/>
      <w:r>
        <w:t xml:space="preserve"> or award under this policy does not give the recipient any special privileges or any control or responsibility nor must it be used to seek material benefit from association of the name with the University. </w:t>
      </w:r>
    </w:p>
    <w:p w14:paraId="55B6DD2F" w14:textId="77777777" w:rsidR="00B0087B" w:rsidRDefault="00F857FF" w:rsidP="0066581B">
      <w:pPr>
        <w:pStyle w:val="MPLParagraphlevel1"/>
      </w:pPr>
      <w:r>
        <w:t xml:space="preserve">For the avoidance of doubt, nothing in this policy requires an </w:t>
      </w:r>
      <w:proofErr w:type="spellStart"/>
      <w:r>
        <w:t>honour</w:t>
      </w:r>
      <w:proofErr w:type="spellEnd"/>
      <w:r>
        <w:t xml:space="preserve"> or award to be approved if no candidate or nominee meets the selection requirements for the </w:t>
      </w:r>
      <w:proofErr w:type="spellStart"/>
      <w:r>
        <w:t>honour</w:t>
      </w:r>
      <w:proofErr w:type="spellEnd"/>
      <w:r>
        <w:t xml:space="preserve"> or award. </w:t>
      </w:r>
    </w:p>
    <w:p w14:paraId="63502B10" w14:textId="77777777" w:rsidR="00B0087B" w:rsidRDefault="00F857FF" w:rsidP="0066581B">
      <w:pPr>
        <w:pStyle w:val="MPFSubheading"/>
      </w:pPr>
      <w:r>
        <w:t xml:space="preserve">Withdrawing an </w:t>
      </w:r>
      <w:proofErr w:type="spellStart"/>
      <w:r>
        <w:t>honour</w:t>
      </w:r>
      <w:proofErr w:type="spellEnd"/>
      <w:r>
        <w:t xml:space="preserve"> or award </w:t>
      </w:r>
    </w:p>
    <w:p w14:paraId="15910099" w14:textId="77777777" w:rsidR="00B0087B" w:rsidRDefault="00F857FF" w:rsidP="0066581B">
      <w:pPr>
        <w:pStyle w:val="MPLParagraphlevel1"/>
      </w:pPr>
      <w:r>
        <w:t xml:space="preserve">In the event of a change in the recipient's circumstances (for example, if the recipient comes into disrepute), Council, or the approver, may, on reasonable grounds withdraw an award. </w:t>
      </w:r>
    </w:p>
    <w:p w14:paraId="76D0A3C1" w14:textId="77777777" w:rsidR="00B0087B" w:rsidRDefault="00F857FF" w:rsidP="0066581B">
      <w:pPr>
        <w:pStyle w:val="MPLHeading1"/>
      </w:pPr>
      <w:r>
        <w:t xml:space="preserve">Procedural Principles </w:t>
      </w:r>
    </w:p>
    <w:p w14:paraId="3D270977" w14:textId="77777777" w:rsidR="00B0087B" w:rsidRDefault="00F857FF" w:rsidP="0066581B">
      <w:pPr>
        <w:pStyle w:val="MPFSubheading"/>
      </w:pPr>
      <w:r>
        <w:t xml:space="preserve">Processes for Council-approved nominations </w:t>
      </w:r>
    </w:p>
    <w:p w14:paraId="1DA2F8DE" w14:textId="692492DE" w:rsidR="00B0087B" w:rsidRDefault="00F857FF" w:rsidP="0066581B">
      <w:pPr>
        <w:pStyle w:val="MPLParagraphlevel1"/>
      </w:pPr>
      <w:r>
        <w:t xml:space="preserve">Where Council is the approver, the University Secretary must establish and publish processes for nominating, considering and awarding of the </w:t>
      </w:r>
      <w:proofErr w:type="spellStart"/>
      <w:r>
        <w:t>honours</w:t>
      </w:r>
      <w:proofErr w:type="spellEnd"/>
      <w:r>
        <w:t xml:space="preserve"> and awards listed in </w:t>
      </w:r>
      <w:hyperlink r:id="rId15">
        <w:r w:rsidR="00AF363F">
          <w:rPr>
            <w:color w:val="0000EE"/>
            <w:u w:val="single"/>
          </w:rPr>
          <w:t>Schedule 1</w:t>
        </w:r>
      </w:hyperlink>
      <w:r w:rsidR="00AF363F">
        <w:t>.</w:t>
      </w:r>
    </w:p>
    <w:p w14:paraId="10321FF0" w14:textId="77777777" w:rsidR="00B0087B" w:rsidRDefault="00F857FF" w:rsidP="0066581B">
      <w:pPr>
        <w:pStyle w:val="MPFSubheading"/>
      </w:pPr>
      <w:r>
        <w:t xml:space="preserve">Additional requirements for Honorary Doctorates and Fellow of the University award </w:t>
      </w:r>
    </w:p>
    <w:p w14:paraId="6DFFF202" w14:textId="77777777" w:rsidR="00B0087B" w:rsidRDefault="00F857FF" w:rsidP="0066581B">
      <w:pPr>
        <w:pStyle w:val="MPLParagraphlevel1"/>
      </w:pPr>
      <w:r>
        <w:t xml:space="preserve">Nominations for honorary doctorates to Council must include: </w:t>
      </w:r>
    </w:p>
    <w:p w14:paraId="0EF41CEF" w14:textId="77777777" w:rsidR="00B0087B" w:rsidRDefault="00F857FF" w:rsidP="0066581B">
      <w:pPr>
        <w:pStyle w:val="MPLParagraphlevel2"/>
      </w:pPr>
      <w:r>
        <w:t xml:space="preserve">written evidence of support from the </w:t>
      </w:r>
      <w:proofErr w:type="gramStart"/>
      <w:r>
        <w:t>nominator;</w:t>
      </w:r>
      <w:proofErr w:type="gramEnd"/>
      <w:r>
        <w:t xml:space="preserve"> </w:t>
      </w:r>
    </w:p>
    <w:p w14:paraId="4606A702" w14:textId="77777777" w:rsidR="00B0087B" w:rsidRDefault="00F857FF" w:rsidP="0066581B">
      <w:pPr>
        <w:pStyle w:val="MPLParagraphlevel2"/>
      </w:pPr>
      <w:r>
        <w:t xml:space="preserve">a </w:t>
      </w:r>
      <w:proofErr w:type="gramStart"/>
      <w:r>
        <w:t>one page</w:t>
      </w:r>
      <w:proofErr w:type="gramEnd"/>
      <w:r>
        <w:t xml:space="preserve"> citation; </w:t>
      </w:r>
    </w:p>
    <w:p w14:paraId="0841DBAF" w14:textId="77777777" w:rsidR="00B0087B" w:rsidRDefault="00F857FF" w:rsidP="0066581B">
      <w:pPr>
        <w:pStyle w:val="MPLParagraphlevel2"/>
      </w:pPr>
      <w:r>
        <w:t xml:space="preserve">written evidence of support from </w:t>
      </w:r>
      <w:hyperlink r:id="rId16">
        <w:r>
          <w:rPr>
            <w:color w:val="0000EE"/>
            <w:u w:val="single"/>
          </w:rPr>
          <w:t xml:space="preserve">a member of University Executive Committee </w:t>
        </w:r>
      </w:hyperlink>
      <w:r>
        <w:t xml:space="preserve">; </w:t>
      </w:r>
    </w:p>
    <w:p w14:paraId="619587E3" w14:textId="77777777" w:rsidR="00B0087B" w:rsidRDefault="00F857FF" w:rsidP="0066581B">
      <w:pPr>
        <w:pStyle w:val="MPLParagraphlevel2"/>
      </w:pPr>
      <w:r>
        <w:t xml:space="preserve">a plan for communication and engagement activities with the potential </w:t>
      </w:r>
      <w:proofErr w:type="gramStart"/>
      <w:r>
        <w:t>recipient;</w:t>
      </w:r>
      <w:proofErr w:type="gramEnd"/>
      <w:r>
        <w:t xml:space="preserve"> </w:t>
      </w:r>
    </w:p>
    <w:p w14:paraId="408AFBF6" w14:textId="77777777" w:rsidR="00B0087B" w:rsidRDefault="00F857FF" w:rsidP="0066581B">
      <w:pPr>
        <w:pStyle w:val="MPLParagraphlevel2"/>
      </w:pPr>
      <w:r>
        <w:t xml:space="preserve">a summary of the nominee’s achievements; and </w:t>
      </w:r>
    </w:p>
    <w:p w14:paraId="2EF0E6CF" w14:textId="77777777" w:rsidR="00B0087B" w:rsidRDefault="00F857FF" w:rsidP="0066581B">
      <w:pPr>
        <w:pStyle w:val="MPLParagraphlevel2"/>
      </w:pPr>
      <w:r>
        <w:t xml:space="preserve">a nominated relationship manager. </w:t>
      </w:r>
    </w:p>
    <w:p w14:paraId="6AD34FE4" w14:textId="77777777" w:rsidR="00B0087B" w:rsidRDefault="0066581B" w:rsidP="0066581B">
      <w:pPr>
        <w:pStyle w:val="MPLParagraphlevel1"/>
      </w:pPr>
      <w:r>
        <w:t>F</w:t>
      </w:r>
      <w:r w:rsidR="00F857FF">
        <w:t xml:space="preserve">rom the time a recipient accepts an award for an honorary doctorate, the nominated relationship manager, in consultation with the Manager of Protocol, </w:t>
      </w:r>
      <w:proofErr w:type="gramStart"/>
      <w:r w:rsidR="00F857FF">
        <w:t>is</w:t>
      </w:r>
      <w:proofErr w:type="gramEnd"/>
      <w:r w:rsidR="00F857FF">
        <w:t xml:space="preserve"> </w:t>
      </w:r>
    </w:p>
    <w:p w14:paraId="47ACBC9D" w14:textId="77777777" w:rsidR="00B0087B" w:rsidRDefault="00F857FF" w:rsidP="0066581B">
      <w:pPr>
        <w:pStyle w:val="MPLParagraphlevel2"/>
      </w:pPr>
      <w:r>
        <w:t xml:space="preserve">the key University contact point for the recipient; and </w:t>
      </w:r>
    </w:p>
    <w:p w14:paraId="48CCA455" w14:textId="77777777" w:rsidR="00B0087B" w:rsidRDefault="00F857FF" w:rsidP="0066581B">
      <w:pPr>
        <w:pStyle w:val="MPLParagraphlevel2"/>
      </w:pPr>
      <w:r>
        <w:t xml:space="preserve">responsible for the strategic oversight of the relationship between the University and the recipient. </w:t>
      </w:r>
    </w:p>
    <w:p w14:paraId="6DC92DCA" w14:textId="77777777" w:rsidR="00B0087B" w:rsidRDefault="00F857FF" w:rsidP="0066581B">
      <w:pPr>
        <w:pStyle w:val="MPLParagraphlevel1"/>
      </w:pPr>
      <w:r w:rsidRPr="0066581B">
        <w:t>Following</w:t>
      </w:r>
      <w:r>
        <w:t xml:space="preserve"> Council approval of Honorary Doctorates or Fellow of the University awards, the University Secretary informs the proposed recipient of the offer of the degree or award. </w:t>
      </w:r>
    </w:p>
    <w:p w14:paraId="59EE8136" w14:textId="77777777" w:rsidR="00B0087B" w:rsidRDefault="00F857FF" w:rsidP="0066581B">
      <w:pPr>
        <w:pStyle w:val="MPLParagraphlevel1"/>
      </w:pPr>
      <w:r>
        <w:lastRenderedPageBreak/>
        <w:t xml:space="preserve">If the proposed recipient accepts the offer of the Honorary Doctorate or Fellow of the University, the University Secretary informs the relevant stakeholders. </w:t>
      </w:r>
    </w:p>
    <w:p w14:paraId="2DDFE4F0" w14:textId="77777777" w:rsidR="00B0087B" w:rsidRDefault="00F857FF" w:rsidP="0066581B">
      <w:pPr>
        <w:pStyle w:val="MPLParagraphlevel1"/>
      </w:pPr>
      <w:r>
        <w:t xml:space="preserve">Honorary doctorate and the Fellow of the University of Melbourne awards are conferred at a graduation ceremony or other suitable University conferral ceremony. </w:t>
      </w:r>
    </w:p>
    <w:p w14:paraId="015E8962" w14:textId="77777777" w:rsidR="00B0087B" w:rsidRDefault="00F857FF" w:rsidP="0066581B">
      <w:pPr>
        <w:pStyle w:val="MPLParagraphlevel1"/>
      </w:pPr>
      <w:r>
        <w:t xml:space="preserve">Subject to 5.6, the awarding of </w:t>
      </w:r>
      <w:proofErr w:type="spellStart"/>
      <w:r>
        <w:t>honours</w:t>
      </w:r>
      <w:proofErr w:type="spellEnd"/>
      <w:r>
        <w:t xml:space="preserve"> and awards may be held at appropriate ceremonies or events managed by the appropriate University division. </w:t>
      </w:r>
    </w:p>
    <w:p w14:paraId="22C91EF0" w14:textId="77777777" w:rsidR="00B0087B" w:rsidRDefault="00F857FF" w:rsidP="0066581B">
      <w:pPr>
        <w:pStyle w:val="MPFSubheading"/>
      </w:pPr>
      <w:r>
        <w:t xml:space="preserve">General </w:t>
      </w:r>
    </w:p>
    <w:p w14:paraId="18B4A8B8" w14:textId="77777777" w:rsidR="00B0087B" w:rsidRDefault="00F857FF" w:rsidP="0066581B">
      <w:pPr>
        <w:pStyle w:val="MPLParagraphlevel1"/>
      </w:pPr>
      <w:r>
        <w:t xml:space="preserve">Apart from processes established under sections 5.1, approvers of other </w:t>
      </w:r>
      <w:proofErr w:type="spellStart"/>
      <w:r>
        <w:t>honours</w:t>
      </w:r>
      <w:proofErr w:type="spellEnd"/>
      <w:r>
        <w:t xml:space="preserve"> and awards must, for the </w:t>
      </w:r>
      <w:proofErr w:type="spellStart"/>
      <w:r>
        <w:t>honours</w:t>
      </w:r>
      <w:proofErr w:type="spellEnd"/>
      <w:r>
        <w:t xml:space="preserve"> and awards that the approver is responsible, establish and publish processes for nominating and awarding the </w:t>
      </w:r>
      <w:proofErr w:type="spellStart"/>
      <w:r>
        <w:t>honours</w:t>
      </w:r>
      <w:proofErr w:type="spellEnd"/>
      <w:r>
        <w:t xml:space="preserve"> and awards. </w:t>
      </w:r>
    </w:p>
    <w:p w14:paraId="65B95D6A" w14:textId="77777777" w:rsidR="00B0087B" w:rsidRDefault="00F857FF" w:rsidP="0066581B">
      <w:pPr>
        <w:pStyle w:val="MPLParagraphlevel1"/>
      </w:pPr>
      <w:r>
        <w:t xml:space="preserve">Nominators must include required documentation in accordance with the processes published under this policy. </w:t>
      </w:r>
    </w:p>
    <w:p w14:paraId="1341A768" w14:textId="77777777" w:rsidR="00B0087B" w:rsidRDefault="00F857FF" w:rsidP="0066581B">
      <w:pPr>
        <w:pStyle w:val="MPLParagraphlevel1"/>
      </w:pPr>
      <w:r>
        <w:t>Records of actions taken in accordance with this policy must be created and managed in accordance with the University’</w:t>
      </w:r>
      <w:r w:rsidR="0066581B">
        <w:t>s Records Management Policy (</w:t>
      </w:r>
      <w:hyperlink r:id="rId17" w:history="1">
        <w:r w:rsidR="0066581B" w:rsidRPr="0066581B">
          <w:rPr>
            <w:rStyle w:val="Hyperlink"/>
          </w:rPr>
          <w:t>MPF1106</w:t>
        </w:r>
      </w:hyperlink>
      <w:r w:rsidR="0066581B">
        <w:t>).</w:t>
      </w:r>
    </w:p>
    <w:p w14:paraId="58BFEE30" w14:textId="77777777" w:rsidR="00B0087B" w:rsidRDefault="00F857FF" w:rsidP="0066581B">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B0087B" w:rsidRPr="0066581B" w14:paraId="5119DE0C" w14:textId="77777777">
        <w:tc>
          <w:tcPr>
            <w:tcW w:w="2880" w:type="dxa"/>
          </w:tcPr>
          <w:p w14:paraId="5621841F" w14:textId="77777777" w:rsidR="00B0087B" w:rsidRPr="0066581B" w:rsidRDefault="00B0087B"/>
          <w:p w14:paraId="5ED68D8D" w14:textId="77777777" w:rsidR="00B0087B" w:rsidRPr="0066581B" w:rsidRDefault="00F857FF">
            <w:r w:rsidRPr="0066581B">
              <w:rPr>
                <w:i/>
              </w:rPr>
              <w:t xml:space="preserve">Role/Decision/Action </w:t>
            </w:r>
          </w:p>
        </w:tc>
        <w:tc>
          <w:tcPr>
            <w:tcW w:w="2880" w:type="dxa"/>
          </w:tcPr>
          <w:p w14:paraId="68013077" w14:textId="77777777" w:rsidR="00B0087B" w:rsidRPr="0066581B" w:rsidRDefault="00B0087B"/>
          <w:p w14:paraId="10AD21B2" w14:textId="77777777" w:rsidR="00B0087B" w:rsidRPr="0066581B" w:rsidRDefault="00F857FF">
            <w:r w:rsidRPr="0066581B">
              <w:rPr>
                <w:i/>
              </w:rPr>
              <w:t xml:space="preserve">Responsibility </w:t>
            </w:r>
          </w:p>
        </w:tc>
        <w:tc>
          <w:tcPr>
            <w:tcW w:w="2880" w:type="dxa"/>
          </w:tcPr>
          <w:p w14:paraId="5CF262AF" w14:textId="77777777" w:rsidR="00B0087B" w:rsidRPr="0066581B" w:rsidRDefault="00B0087B"/>
          <w:p w14:paraId="59C0B62E" w14:textId="77777777" w:rsidR="00B0087B" w:rsidRPr="0066581B" w:rsidRDefault="00F857FF">
            <w:r w:rsidRPr="0066581B">
              <w:rPr>
                <w:i/>
              </w:rPr>
              <w:t xml:space="preserve">Conditions and limitations </w:t>
            </w:r>
          </w:p>
        </w:tc>
      </w:tr>
      <w:tr w:rsidR="00B0087B" w:rsidRPr="0066581B" w14:paraId="34D84A6F" w14:textId="77777777">
        <w:tc>
          <w:tcPr>
            <w:tcW w:w="2880" w:type="dxa"/>
          </w:tcPr>
          <w:p w14:paraId="68685C4E" w14:textId="77777777" w:rsidR="00B0087B" w:rsidRPr="0066581B" w:rsidRDefault="00B0087B"/>
          <w:p w14:paraId="06AA1666" w14:textId="77777777" w:rsidR="00B0087B" w:rsidRPr="0066581B" w:rsidRDefault="00F857FF">
            <w:r w:rsidRPr="0066581B">
              <w:t xml:space="preserve">Award University </w:t>
            </w:r>
            <w:proofErr w:type="spellStart"/>
            <w:r w:rsidRPr="0066581B">
              <w:t>honours</w:t>
            </w:r>
            <w:proofErr w:type="spellEnd"/>
            <w:r w:rsidRPr="0066581B">
              <w:t xml:space="preserve"> and awards </w:t>
            </w:r>
          </w:p>
        </w:tc>
        <w:tc>
          <w:tcPr>
            <w:tcW w:w="2880" w:type="dxa"/>
          </w:tcPr>
          <w:p w14:paraId="4629F669" w14:textId="77777777" w:rsidR="00B0087B" w:rsidRPr="0066581B" w:rsidRDefault="00B0087B"/>
          <w:p w14:paraId="52DEEC31" w14:textId="77777777" w:rsidR="00B0087B" w:rsidRPr="0066581B" w:rsidRDefault="00F857FF">
            <w:r w:rsidRPr="0066581B">
              <w:t xml:space="preserve">Council </w:t>
            </w:r>
          </w:p>
        </w:tc>
        <w:tc>
          <w:tcPr>
            <w:tcW w:w="2880" w:type="dxa"/>
          </w:tcPr>
          <w:p w14:paraId="4D17E9AB" w14:textId="77777777" w:rsidR="00B0087B" w:rsidRPr="0066581B" w:rsidRDefault="00B0087B"/>
          <w:p w14:paraId="296C251B" w14:textId="77777777" w:rsidR="00B0087B" w:rsidRPr="0066581B" w:rsidRDefault="00F857FF">
            <w:r w:rsidRPr="0066581B">
              <w:t xml:space="preserve">In accordance with this policy and </w:t>
            </w:r>
            <w:hyperlink r:id="rId18">
              <w:r w:rsidRPr="0066581B">
                <w:rPr>
                  <w:color w:val="0000EE"/>
                  <w:u w:val="single"/>
                </w:rPr>
                <w:t xml:space="preserve">supporting processes </w:t>
              </w:r>
            </w:hyperlink>
            <w:hyperlink r:id="rId19"/>
            <w:hyperlink r:id="rId20"/>
          </w:p>
        </w:tc>
      </w:tr>
      <w:tr w:rsidR="00B0087B" w:rsidRPr="0066581B" w14:paraId="69C501C6" w14:textId="77777777">
        <w:tc>
          <w:tcPr>
            <w:tcW w:w="2880" w:type="dxa"/>
          </w:tcPr>
          <w:p w14:paraId="68AC650E" w14:textId="77777777" w:rsidR="00B0087B" w:rsidRPr="0066581B" w:rsidRDefault="00B0087B"/>
          <w:p w14:paraId="38ADB708" w14:textId="77777777" w:rsidR="00B0087B" w:rsidRPr="0066581B" w:rsidRDefault="00F857FF">
            <w:pPr>
              <w:pStyle w:val="ListBullet"/>
            </w:pPr>
            <w:r w:rsidRPr="0066581B">
              <w:t xml:space="preserve">Support an Honorary Doctorate </w:t>
            </w:r>
          </w:p>
          <w:p w14:paraId="7B538BCA" w14:textId="77777777" w:rsidR="00B0087B" w:rsidRPr="0066581B" w:rsidRDefault="00F857FF">
            <w:pPr>
              <w:pStyle w:val="ListBullet"/>
            </w:pPr>
            <w:r w:rsidRPr="0066581B">
              <w:t xml:space="preserve">Nominate a relationship manager for honorary doctorate recipients </w:t>
            </w:r>
          </w:p>
        </w:tc>
        <w:tc>
          <w:tcPr>
            <w:tcW w:w="2880" w:type="dxa"/>
          </w:tcPr>
          <w:p w14:paraId="4F26B513" w14:textId="77777777" w:rsidR="00B0087B" w:rsidRPr="0066581B" w:rsidRDefault="00B0087B"/>
          <w:p w14:paraId="1AFD7AF0" w14:textId="77777777" w:rsidR="00B0087B" w:rsidRPr="0066581B" w:rsidRDefault="00F857FF">
            <w:r w:rsidRPr="0066581B">
              <w:t xml:space="preserve">Member of the University Executive Committee </w:t>
            </w:r>
          </w:p>
        </w:tc>
        <w:tc>
          <w:tcPr>
            <w:tcW w:w="2880" w:type="dxa"/>
          </w:tcPr>
          <w:p w14:paraId="09620549" w14:textId="77777777" w:rsidR="00B0087B" w:rsidRPr="0066581B" w:rsidRDefault="00B0087B"/>
          <w:p w14:paraId="1071688F" w14:textId="77777777" w:rsidR="00B0087B" w:rsidRPr="0066581B" w:rsidRDefault="00F857FF">
            <w:r w:rsidRPr="0066581B">
              <w:t xml:space="preserve">In accordance with this policy and </w:t>
            </w:r>
            <w:hyperlink r:id="rId21">
              <w:r w:rsidRPr="0066581B">
                <w:rPr>
                  <w:color w:val="0000EE"/>
                  <w:u w:val="single"/>
                </w:rPr>
                <w:t xml:space="preserve">supporting processes </w:t>
              </w:r>
            </w:hyperlink>
            <w:hyperlink r:id="rId22"/>
            <w:hyperlink r:id="rId23"/>
          </w:p>
        </w:tc>
      </w:tr>
      <w:tr w:rsidR="00B0087B" w:rsidRPr="0066581B" w14:paraId="41867E5B" w14:textId="77777777">
        <w:tc>
          <w:tcPr>
            <w:tcW w:w="2880" w:type="dxa"/>
          </w:tcPr>
          <w:p w14:paraId="45E2023D" w14:textId="77777777" w:rsidR="00B0087B" w:rsidRPr="0066581B" w:rsidRDefault="00B0087B"/>
          <w:p w14:paraId="0A7CBAED" w14:textId="77777777" w:rsidR="00B0087B" w:rsidRPr="0066581B" w:rsidRDefault="00F857FF">
            <w:r w:rsidRPr="0066581B">
              <w:t xml:space="preserve">Be the key contact for, and manage the relationship with, recipients of honorary doctorates </w:t>
            </w:r>
          </w:p>
        </w:tc>
        <w:tc>
          <w:tcPr>
            <w:tcW w:w="2880" w:type="dxa"/>
          </w:tcPr>
          <w:p w14:paraId="6E1BC4A0" w14:textId="77777777" w:rsidR="00B0087B" w:rsidRPr="0066581B" w:rsidRDefault="00B0087B"/>
          <w:p w14:paraId="3A53269C" w14:textId="77777777" w:rsidR="00B0087B" w:rsidRPr="0066581B" w:rsidRDefault="00F857FF">
            <w:r w:rsidRPr="0066581B">
              <w:t xml:space="preserve">Nominated relationship manager </w:t>
            </w:r>
          </w:p>
        </w:tc>
        <w:tc>
          <w:tcPr>
            <w:tcW w:w="2880" w:type="dxa"/>
          </w:tcPr>
          <w:p w14:paraId="22FD0B83" w14:textId="77777777" w:rsidR="00B0087B" w:rsidRPr="0066581B" w:rsidRDefault="00B0087B"/>
          <w:p w14:paraId="60AF5616" w14:textId="77777777" w:rsidR="00B0087B" w:rsidRPr="0066581B" w:rsidRDefault="00F857FF">
            <w:r w:rsidRPr="0066581B">
              <w:t xml:space="preserve">In accordance with this policy </w:t>
            </w:r>
          </w:p>
        </w:tc>
      </w:tr>
      <w:tr w:rsidR="00B0087B" w:rsidRPr="0066581B" w14:paraId="7438A18B" w14:textId="77777777">
        <w:tc>
          <w:tcPr>
            <w:tcW w:w="2880" w:type="dxa"/>
          </w:tcPr>
          <w:p w14:paraId="5FAA4645" w14:textId="77777777" w:rsidR="00B0087B" w:rsidRPr="0066581B" w:rsidRDefault="00B0087B"/>
          <w:p w14:paraId="22569D69" w14:textId="77777777" w:rsidR="00B0087B" w:rsidRPr="0066581B" w:rsidRDefault="00F857FF">
            <w:r w:rsidRPr="0066581B">
              <w:t xml:space="preserve">Publish supporting processes </w:t>
            </w:r>
          </w:p>
        </w:tc>
        <w:tc>
          <w:tcPr>
            <w:tcW w:w="2880" w:type="dxa"/>
          </w:tcPr>
          <w:p w14:paraId="6FE17E89" w14:textId="77777777" w:rsidR="00B0087B" w:rsidRPr="0066581B" w:rsidRDefault="00B0087B"/>
          <w:p w14:paraId="38C05338" w14:textId="77777777" w:rsidR="00B0087B" w:rsidRPr="0066581B" w:rsidRDefault="00F857FF">
            <w:r w:rsidRPr="0066581B">
              <w:t xml:space="preserve">University Secretary or other (non-Council) approvers of </w:t>
            </w:r>
            <w:proofErr w:type="spellStart"/>
            <w:r w:rsidRPr="0066581B">
              <w:t>honours</w:t>
            </w:r>
            <w:proofErr w:type="spellEnd"/>
            <w:r w:rsidRPr="0066581B">
              <w:t xml:space="preserve"> and awards list in this policy </w:t>
            </w:r>
          </w:p>
        </w:tc>
        <w:tc>
          <w:tcPr>
            <w:tcW w:w="2880" w:type="dxa"/>
          </w:tcPr>
          <w:p w14:paraId="45455227" w14:textId="77777777" w:rsidR="00B0087B" w:rsidRPr="0066581B" w:rsidRDefault="00B0087B"/>
          <w:p w14:paraId="0F6D6E99" w14:textId="77777777" w:rsidR="00B0087B" w:rsidRPr="0066581B" w:rsidRDefault="00F857FF">
            <w:r w:rsidRPr="0066581B">
              <w:t xml:space="preserve">For </w:t>
            </w:r>
            <w:proofErr w:type="spellStart"/>
            <w:r w:rsidRPr="0066581B">
              <w:t>honours</w:t>
            </w:r>
            <w:proofErr w:type="spellEnd"/>
            <w:r w:rsidRPr="0066581B">
              <w:t xml:space="preserve"> / awards where Council approves recipients, and Patrons of the University, and in accordance with this policy. </w:t>
            </w:r>
          </w:p>
        </w:tc>
      </w:tr>
    </w:tbl>
    <w:p w14:paraId="3B9A5A04" w14:textId="77777777" w:rsidR="00B0087B" w:rsidRDefault="00B0087B"/>
    <w:p w14:paraId="2B7C237F" w14:textId="77777777" w:rsidR="00B0087B" w:rsidRDefault="00F857FF" w:rsidP="0066581B">
      <w:pPr>
        <w:pStyle w:val="MPLHeading1"/>
      </w:pPr>
      <w:r>
        <w:t xml:space="preserve">Definitions </w:t>
      </w:r>
    </w:p>
    <w:p w14:paraId="546A8305" w14:textId="77777777" w:rsidR="00B0087B" w:rsidRDefault="00F857FF" w:rsidP="0066581B">
      <w:pPr>
        <w:pStyle w:val="MPLParagraphlevel1"/>
        <w:numPr>
          <w:ilvl w:val="0"/>
          <w:numId w:val="0"/>
        </w:numPr>
      </w:pPr>
      <w:r>
        <w:rPr>
          <w:b/>
        </w:rPr>
        <w:t xml:space="preserve">Coming into disrepute </w:t>
      </w:r>
      <w:r>
        <w:t xml:space="preserve">means to lose previous good public or community reputation through actions, speech or associations that are unlawful or criminal, or are widely regarded as reprehensible, unethical, or highly inappropriate. A person may come into disrepute through actions, speech or associations connected with their public or private lives. </w:t>
      </w:r>
    </w:p>
    <w:p w14:paraId="15314663" w14:textId="77777777" w:rsidR="00B0087B" w:rsidRDefault="00F857FF" w:rsidP="0066581B">
      <w:pPr>
        <w:pStyle w:val="MPLNoNumberingHeadings"/>
      </w:pPr>
      <w:r>
        <w:t xml:space="preserve">POLICY APPROVER </w:t>
      </w:r>
    </w:p>
    <w:p w14:paraId="1E660933" w14:textId="77777777" w:rsidR="00B0087B" w:rsidRDefault="00F857FF" w:rsidP="0066581B">
      <w:pPr>
        <w:pStyle w:val="MPLParagraphlevel1"/>
        <w:numPr>
          <w:ilvl w:val="0"/>
          <w:numId w:val="0"/>
        </w:numPr>
      </w:pPr>
      <w:r>
        <w:t xml:space="preserve">Council </w:t>
      </w:r>
    </w:p>
    <w:p w14:paraId="4B7BBD12" w14:textId="77777777" w:rsidR="00B0087B" w:rsidRDefault="00F857FF" w:rsidP="0066581B">
      <w:pPr>
        <w:pStyle w:val="MPLNoNumberingHeadings"/>
      </w:pPr>
      <w:r>
        <w:lastRenderedPageBreak/>
        <w:t xml:space="preserve">POLICY STEWARD </w:t>
      </w:r>
    </w:p>
    <w:p w14:paraId="651149AF" w14:textId="77777777" w:rsidR="00B0087B" w:rsidRDefault="00F857FF" w:rsidP="0066581B">
      <w:pPr>
        <w:pStyle w:val="MPLParagraphlevel1"/>
        <w:numPr>
          <w:ilvl w:val="0"/>
          <w:numId w:val="0"/>
        </w:numPr>
      </w:pPr>
      <w:r>
        <w:t xml:space="preserve">University Secretary </w:t>
      </w:r>
    </w:p>
    <w:p w14:paraId="634498DC" w14:textId="77777777" w:rsidR="00B0087B" w:rsidRDefault="00F857FF" w:rsidP="0066581B">
      <w:pPr>
        <w:pStyle w:val="MPLNoNumberingHeadings"/>
      </w:pPr>
      <w:r>
        <w:t xml:space="preserve">REVIEW </w:t>
      </w:r>
    </w:p>
    <w:p w14:paraId="026F8DB9" w14:textId="6A93E4B8" w:rsidR="00B0087B" w:rsidRDefault="00F857FF" w:rsidP="00AF363F">
      <w:pPr>
        <w:pStyle w:val="MPLParagraphlevel1"/>
        <w:numPr>
          <w:ilvl w:val="0"/>
          <w:numId w:val="0"/>
        </w:numPr>
      </w:pPr>
      <w:r>
        <w:t>This policy is to be reviewed by 13 March 2023.</w:t>
      </w:r>
    </w:p>
    <w:p>
      <w:r/>
      <w:r/>
    </w:p>
    <w:p>
      <w:pPr>
        <w:pStyle w:val="Heading2"/>
      </w:pPr>
      <w:r/>
      <w:r>
        <w:rPr>
          <w:b/>
        </w:rPr>
        <w:t xml:space="preserve">VERSION HISTORY </w:t>
      </w:r>
      <w:r/>
      <w:r/>
      <w:r/>
      <w:r/>
    </w:p>
    <w:tbl>
      <w:tblPr>
        <w:tblStyle w:val="TableGrid"/>
        <w:tblW w:type="auto" w:w="0"/>
        <w:tblLook w:firstColumn="1" w:firstRow="1" w:lastColumn="0" w:lastRow="0" w:noHBand="0" w:noVBand="1" w:val="04A0"/>
      </w:tblPr>
      <w:tblGrid>
        <w:gridCol w:w="1994"/>
        <w:gridCol w:w="1994"/>
        <w:gridCol w:w="1994"/>
        <w:gridCol w:w="1994"/>
        <w:gridCol w:w="1994"/>
      </w:tblGrid>
      <w:tr>
        <w:tc>
          <w:tcPr>
            <w:tcW w:type="dxa" w:w="1994"/>
          </w:tcPr>
          <w:p>
            <w:r>
              <w:rPr>
                <w:b/>
              </w:rPr>
            </w:r>
            <w:r>
              <w:rPr>
                <w:b/>
              </w:rPr>
              <w:t xml:space="preserve">Version </w:t>
            </w:r>
            <w:r>
              <w:rPr>
                <w:b/>
              </w:rPr>
            </w:r>
          </w:p>
        </w:tc>
        <w:tc>
          <w:tcPr>
            <w:tcW w:type="dxa" w:w="1994"/>
          </w:tcPr>
          <w:p>
            <w:r>
              <w:rPr>
                <w:b/>
              </w:rPr>
            </w:r>
            <w:r>
              <w:rPr>
                <w:b/>
              </w:rPr>
              <w:t xml:space="preserve">Approved By </w:t>
            </w:r>
            <w:r>
              <w:rPr>
                <w:b/>
              </w:rPr>
            </w:r>
          </w:p>
        </w:tc>
        <w:tc>
          <w:tcPr>
            <w:tcW w:type="dxa" w:w="1994"/>
          </w:tcPr>
          <w:p>
            <w:r>
              <w:rPr>
                <w:b/>
              </w:rPr>
            </w:r>
            <w:r>
              <w:rPr>
                <w:b/>
              </w:rPr>
              <w:t xml:space="preserve">Approval Date </w:t>
            </w:r>
            <w:r>
              <w:rPr>
                <w:b/>
              </w:rPr>
            </w:r>
          </w:p>
        </w:tc>
        <w:tc>
          <w:tcPr>
            <w:tcW w:type="dxa" w:w="1994"/>
          </w:tcPr>
          <w:p>
            <w:r>
              <w:rPr>
                <w:b/>
              </w:rPr>
            </w:r>
            <w:r>
              <w:rPr>
                <w:b/>
              </w:rPr>
              <w:t xml:space="preserve">Effective Date </w:t>
            </w:r>
            <w:r>
              <w:rPr>
                <w:b/>
              </w:rPr>
            </w:r>
          </w:p>
        </w:tc>
        <w:tc>
          <w:tcPr>
            <w:tcW w:type="dxa" w:w="1994"/>
          </w:tcPr>
          <w:p>
            <w:r>
              <w:rPr>
                <w:b/>
              </w:rPr>
            </w:r>
            <w:r>
              <w:rPr>
                <w:b/>
              </w:rPr>
              <w:t xml:space="preserve">Sections Modified </w:t>
            </w:r>
            <w:r>
              <w:rPr>
                <w:b/>
              </w:rPr>
            </w:r>
          </w:p>
        </w:tc>
      </w:tr>
      <w:tr>
        <w:tc>
          <w:tcPr>
            <w:tcW w:type="dxa" w:w="1994"/>
          </w:tcPr>
          <w:p>
            <w:r>
              <w:t xml:space="preserve">1 </w:t>
            </w:r>
          </w:p>
        </w:tc>
        <w:tc>
          <w:tcPr>
            <w:tcW w:type="dxa" w:w="1994"/>
          </w:tcPr>
          <w:p>
            <w:r>
              <w:t xml:space="preserve">Council </w:t>
            </w:r>
          </w:p>
        </w:tc>
        <w:tc>
          <w:tcPr>
            <w:tcW w:type="dxa" w:w="1994"/>
          </w:tcPr>
          <w:p>
            <w:r>
              <w:t xml:space="preserve">9 September 2013 </w:t>
            </w:r>
          </w:p>
        </w:tc>
        <w:tc>
          <w:tcPr>
            <w:tcW w:type="dxa" w:w="1994"/>
          </w:tcPr>
          <w:p>
            <w:r>
              <w:t xml:space="preserve">9 September 2013 </w:t>
            </w:r>
          </w:p>
        </w:tc>
        <w:tc>
          <w:tcPr>
            <w:tcW w:type="dxa" w:w="1994"/>
          </w:tcPr>
          <w:p>
            <w:r/>
          </w:p>
          <w:p>
            <w:r/>
            <w:r/>
            <w:r>
              <w:t xml:space="preserve">N/A </w:t>
            </w:r>
            <w:r/>
            <w:r/>
          </w:p>
        </w:tc>
      </w:tr>
      <w:tr>
        <w:tc>
          <w:tcPr>
            <w:tcW w:type="dxa" w:w="1994"/>
          </w:tcPr>
          <w:p>
            <w:r>
              <w:t xml:space="preserve">2 </w:t>
            </w:r>
          </w:p>
        </w:tc>
        <w:tc>
          <w:tcPr>
            <w:tcW w:type="dxa" w:w="1994"/>
          </w:tcPr>
          <w:p>
            <w:r>
              <w:t xml:space="preserve">Governance and Nominations Committee authorised by Council </w:t>
            </w:r>
          </w:p>
        </w:tc>
        <w:tc>
          <w:tcPr>
            <w:tcW w:type="dxa" w:w="1994"/>
          </w:tcPr>
          <w:p>
            <w:r>
              <w:t xml:space="preserve">23 June 2016 </w:t>
            </w:r>
          </w:p>
        </w:tc>
        <w:tc>
          <w:tcPr>
            <w:tcW w:type="dxa" w:w="1994"/>
          </w:tcPr>
          <w:p>
            <w:r>
              <w:t xml:space="preserve">21 July 2016 </w:t>
            </w:r>
          </w:p>
        </w:tc>
        <w:tc>
          <w:tcPr>
            <w:tcW w:type="dxa" w:w="1994"/>
          </w:tcPr>
          <w:p>
            <w:r/>
          </w:p>
          <w:p>
            <w:r/>
            <w:r/>
            <w:r>
              <w:t xml:space="preserve">New version arising from the Policy Consolidation Project consolidating the University Honours &amp; Recognition Policy (MPF1235) and the University Honours &amp; Recognition Procedure (MPF1255). </w:t>
              <w:br/>
            </w:r>
            <w:r>
              <w:br/>
            </w:r>
            <w:r/>
            <w:r/>
            <w:r/>
          </w:p>
        </w:tc>
      </w:tr>
      <w:tr>
        <w:tc>
          <w:tcPr>
            <w:tcW w:type="dxa" w:w="1994"/>
          </w:tcPr>
          <w:p>
            <w:r>
              <w:t xml:space="preserve">3 </w:t>
            </w:r>
          </w:p>
        </w:tc>
        <w:tc>
          <w:tcPr>
            <w:tcW w:type="dxa" w:w="1994"/>
          </w:tcPr>
          <w:p>
            <w:r>
              <w:t xml:space="preserve">Council </w:t>
            </w:r>
          </w:p>
        </w:tc>
        <w:tc>
          <w:tcPr>
            <w:tcW w:type="dxa" w:w="1994"/>
          </w:tcPr>
          <w:p>
            <w:r>
              <w:t xml:space="preserve">19 April 2017 </w:t>
            </w:r>
          </w:p>
        </w:tc>
        <w:tc>
          <w:tcPr>
            <w:tcW w:type="dxa" w:w="1994"/>
          </w:tcPr>
          <w:p>
            <w:r>
              <w:t xml:space="preserve">14 June 2017 </w:t>
            </w:r>
          </w:p>
        </w:tc>
        <w:tc>
          <w:tcPr>
            <w:tcW w:type="dxa" w:w="1994"/>
          </w:tcPr>
          <w:p>
            <w:r/>
          </w:p>
          <w:p>
            <w:r/>
            <w:r/>
            <w:r>
              <w:t xml:space="preserve">Revisions to include information on the body responsible for recommending honours and recognition to Council and information about the appointment of Patrons of the University. Addition of policy principles 4.2 – 4.4. Addition of procedural Principles 5.1 – 5.16. </w:t>
            </w:r>
            <w:r/>
            <w:r/>
          </w:p>
        </w:tc>
      </w:tr>
      <w:tr>
        <w:tc>
          <w:tcPr>
            <w:tcW w:type="dxa" w:w="1994"/>
          </w:tcPr>
          <w:p>
            <w:r>
              <w:t xml:space="preserve">4 </w:t>
            </w:r>
          </w:p>
        </w:tc>
        <w:tc>
          <w:tcPr>
            <w:tcW w:type="dxa" w:w="1994"/>
          </w:tcPr>
          <w:p>
            <w:r>
              <w:t xml:space="preserve">Created in error </w:t>
            </w:r>
          </w:p>
        </w:tc>
        <w:tc>
          <w:tcPr>
            <w:tcW w:type="dxa" w:w="1994"/>
          </w:tcPr>
          <w:p>
            <w:r/>
          </w:p>
        </w:tc>
        <w:tc>
          <w:tcPr>
            <w:tcW w:type="dxa" w:w="1994"/>
          </w:tcPr>
          <w:p>
            <w:r/>
          </w:p>
        </w:tc>
        <w:tc>
          <w:tcPr>
            <w:tcW w:type="dxa" w:w="1994"/>
          </w:tcPr>
          <w:p>
            <w:r/>
          </w:p>
          <w:p>
            <w:r/>
            <w:r/>
            <w:r/>
            <w:r/>
            <w:r/>
          </w:p>
        </w:tc>
      </w:tr>
      <w:tr>
        <w:tc>
          <w:tcPr>
            <w:tcW w:type="dxa" w:w="1994"/>
          </w:tcPr>
          <w:p>
            <w:r>
              <w:t xml:space="preserve">5 </w:t>
            </w:r>
          </w:p>
        </w:tc>
        <w:tc>
          <w:tcPr>
            <w:tcW w:type="dxa" w:w="1994"/>
          </w:tcPr>
          <w:p>
            <w:r>
              <w:t xml:space="preserve">Council </w:t>
            </w:r>
          </w:p>
        </w:tc>
        <w:tc>
          <w:tcPr>
            <w:tcW w:type="dxa" w:w="1994"/>
          </w:tcPr>
          <w:p>
            <w:r>
              <w:t xml:space="preserve">30 May 2018 </w:t>
            </w:r>
          </w:p>
        </w:tc>
        <w:tc>
          <w:tcPr>
            <w:tcW w:type="dxa" w:w="1994"/>
          </w:tcPr>
          <w:p>
            <w:r>
              <w:t xml:space="preserve">30 May 2018 </w:t>
            </w:r>
          </w:p>
        </w:tc>
        <w:tc>
          <w:tcPr>
            <w:tcW w:type="dxa" w:w="1994"/>
          </w:tcPr>
          <w:p>
            <w:r/>
          </w:p>
          <w:p>
            <w:r/>
            <w:r/>
            <w:r>
              <w:t xml:space="preserve">Removal of (a)- (d) from procedural principle 5.1. </w:t>
            </w:r>
            <w:r/>
            <w:r/>
          </w:p>
        </w:tc>
      </w:tr>
      <w:tr>
        <w:tc>
          <w:tcPr>
            <w:tcW w:type="dxa" w:w="1994"/>
          </w:tcPr>
          <w:p>
            <w:r>
              <w:t xml:space="preserve">6 </w:t>
            </w:r>
          </w:p>
        </w:tc>
        <w:tc>
          <w:tcPr>
            <w:tcW w:type="dxa" w:w="1994"/>
          </w:tcPr>
          <w:p>
            <w:r>
              <w:t xml:space="preserve">created in error </w:t>
            </w:r>
          </w:p>
        </w:tc>
        <w:tc>
          <w:tcPr>
            <w:tcW w:type="dxa" w:w="1994"/>
          </w:tcPr>
          <w:p>
            <w:r/>
          </w:p>
        </w:tc>
        <w:tc>
          <w:tcPr>
            <w:tcW w:type="dxa" w:w="1994"/>
          </w:tcPr>
          <w:p>
            <w:r/>
          </w:p>
        </w:tc>
        <w:tc>
          <w:tcPr>
            <w:tcW w:type="dxa" w:w="1994"/>
          </w:tcPr>
          <w:p>
            <w:r/>
          </w:p>
          <w:p>
            <w:r/>
            <w:r/>
            <w:r>
              <w:br/>
            </w:r>
            <w:r>
              <w:br/>
            </w:r>
            <w:r/>
            <w:r/>
            <w:r/>
          </w:p>
        </w:tc>
      </w:tr>
      <w:tr>
        <w:tc>
          <w:tcPr>
            <w:tcW w:type="dxa" w:w="1994"/>
          </w:tcPr>
          <w:p>
            <w:r>
              <w:t xml:space="preserve">7 </w:t>
            </w:r>
          </w:p>
        </w:tc>
        <w:tc>
          <w:tcPr>
            <w:tcW w:type="dxa" w:w="1994"/>
          </w:tcPr>
          <w:p>
            <w:r>
              <w:t xml:space="preserve">created in error </w:t>
            </w:r>
          </w:p>
        </w:tc>
        <w:tc>
          <w:tcPr>
            <w:tcW w:type="dxa" w:w="1994"/>
          </w:tcPr>
          <w:p>
            <w:r/>
          </w:p>
        </w:tc>
        <w:tc>
          <w:tcPr>
            <w:tcW w:type="dxa" w:w="1994"/>
          </w:tcPr>
          <w:p>
            <w:r/>
          </w:p>
        </w:tc>
        <w:tc>
          <w:tcPr>
            <w:tcW w:type="dxa" w:w="1994"/>
          </w:tcPr>
          <w:p>
            <w:r/>
          </w:p>
          <w:p>
            <w:r/>
            <w:r/>
            <w:r>
              <w:br/>
            </w:r>
            <w:r>
              <w:br/>
            </w:r>
            <w:r/>
            <w:r/>
            <w:r/>
          </w:p>
        </w:tc>
      </w:tr>
      <w:tr>
        <w:tc>
          <w:tcPr>
            <w:tcW w:type="dxa" w:w="1994"/>
          </w:tcPr>
          <w:p>
            <w:r>
              <w:t xml:space="preserve">8 </w:t>
            </w:r>
          </w:p>
        </w:tc>
        <w:tc>
          <w:tcPr>
            <w:tcW w:type="dxa" w:w="1994"/>
          </w:tcPr>
          <w:p>
            <w:r>
              <w:t xml:space="preserve">created in error </w:t>
            </w:r>
          </w:p>
        </w:tc>
        <w:tc>
          <w:tcPr>
            <w:tcW w:type="dxa" w:w="1994"/>
          </w:tcPr>
          <w:p>
            <w:r/>
          </w:p>
        </w:tc>
        <w:tc>
          <w:tcPr>
            <w:tcW w:type="dxa" w:w="1994"/>
          </w:tcPr>
          <w:p>
            <w:r/>
          </w:p>
        </w:tc>
        <w:tc>
          <w:tcPr>
            <w:tcW w:type="dxa" w:w="1994"/>
          </w:tcPr>
          <w:p>
            <w:r/>
          </w:p>
          <w:p>
            <w:r/>
            <w:r/>
            <w:r>
              <w:br/>
            </w:r>
            <w:r>
              <w:br/>
            </w:r>
            <w:r/>
            <w:r/>
            <w:r/>
          </w:p>
        </w:tc>
      </w:tr>
      <w:tr>
        <w:tc>
          <w:tcPr>
            <w:tcW w:type="dxa" w:w="1994"/>
          </w:tcPr>
          <w:p>
            <w:r>
              <w:t xml:space="preserve">10 </w:t>
            </w:r>
          </w:p>
        </w:tc>
        <w:tc>
          <w:tcPr>
            <w:tcW w:type="dxa" w:w="1994"/>
          </w:tcPr>
          <w:p>
            <w:r>
              <w:t xml:space="preserve">University Secretary </w:t>
            </w:r>
          </w:p>
        </w:tc>
        <w:tc>
          <w:tcPr>
            <w:tcW w:type="dxa" w:w="1994"/>
          </w:tcPr>
          <w:p>
            <w:r>
              <w:t xml:space="preserve">22 October 2018 </w:t>
            </w:r>
          </w:p>
        </w:tc>
        <w:tc>
          <w:tcPr>
            <w:tcW w:type="dxa" w:w="1994"/>
          </w:tcPr>
          <w:p>
            <w:r>
              <w:t xml:space="preserve">1 February 2019 </w:t>
            </w:r>
          </w:p>
        </w:tc>
        <w:tc>
          <w:tcPr>
            <w:tcW w:type="dxa" w:w="1994"/>
          </w:tcPr>
          <w:p>
            <w:r/>
          </w:p>
          <w:p>
            <w:r/>
            <w:r/>
            <w:r>
              <w:t xml:space="preserve">Editorial amendment formatted 4.1 (c) </w:t>
            </w:r>
            <w:r/>
            <w:r/>
          </w:p>
        </w:tc>
      </w:tr>
      <w:tr>
        <w:tc>
          <w:tcPr>
            <w:tcW w:type="dxa" w:w="1994"/>
          </w:tcPr>
          <w:p>
            <w:r>
              <w:t xml:space="preserve">11 </w:t>
            </w:r>
          </w:p>
        </w:tc>
        <w:tc>
          <w:tcPr>
            <w:tcW w:type="dxa" w:w="1994"/>
          </w:tcPr>
          <w:p>
            <w:r>
              <w:t xml:space="preserve">Council </w:t>
            </w:r>
          </w:p>
        </w:tc>
        <w:tc>
          <w:tcPr>
            <w:tcW w:type="dxa" w:w="1994"/>
          </w:tcPr>
          <w:p>
            <w:r>
              <w:t xml:space="preserve">13 March 2020 </w:t>
            </w:r>
          </w:p>
        </w:tc>
        <w:tc>
          <w:tcPr>
            <w:tcW w:type="dxa" w:w="1994"/>
          </w:tcPr>
          <w:p>
            <w:r>
              <w:t xml:space="preserve">13 March 2020 </w:t>
            </w:r>
          </w:p>
        </w:tc>
        <w:tc>
          <w:tcPr>
            <w:tcW w:type="dxa" w:w="1994"/>
          </w:tcPr>
          <w:p>
            <w:r/>
          </w:p>
          <w:p>
            <w:r/>
            <w:r/>
            <w:r>
              <w:t xml:space="preserve">Major revision of policy. Amended all sections except section 3. </w:t>
            </w:r>
            <w:r/>
            <w:r/>
          </w:p>
        </w:tc>
      </w:tr>
      <w:tr>
        <w:tc>
          <w:tcPr>
            <w:tcW w:type="dxa" w:w="1994"/>
          </w:tcPr>
          <w:p>
            <w:r>
              <w:t xml:space="preserve">12 </w:t>
            </w:r>
          </w:p>
        </w:tc>
        <w:tc>
          <w:tcPr>
            <w:tcW w:type="dxa" w:w="1994"/>
          </w:tcPr>
          <w:p>
            <w:r>
              <w:t xml:space="preserve">Council </w:t>
            </w:r>
          </w:p>
        </w:tc>
        <w:tc>
          <w:tcPr>
            <w:tcW w:type="dxa" w:w="1994"/>
          </w:tcPr>
          <w:p>
            <w:r>
              <w:t xml:space="preserve">9 December 2020 </w:t>
            </w:r>
          </w:p>
        </w:tc>
        <w:tc>
          <w:tcPr>
            <w:tcW w:type="dxa" w:w="1994"/>
          </w:tcPr>
          <w:p>
            <w:r>
              <w:t xml:space="preserve">18 January 2021 </w:t>
            </w:r>
          </w:p>
        </w:tc>
        <w:tc>
          <w:tcPr>
            <w:tcW w:type="dxa" w:w="1994"/>
          </w:tcPr>
          <w:p>
            <w:r/>
          </w:p>
          <w:p>
            <w:r/>
            <w:r/>
            <w:r>
              <w:t xml:space="preserve">Revised policy. Amended all sections except sections 1, 4.6, 5.4 – 5.7, 5.8 - 5.10. Inserted new Schedule 1. </w:t>
            </w:r>
            <w:r/>
            <w:r/>
          </w:p>
        </w:tc>
      </w:tr>
      <w:tr>
        <w:tc>
          <w:tcPr>
            <w:tcW w:type="dxa" w:w="1994"/>
          </w:tcPr>
          <w:p>
            <w:r>
              <w:t xml:space="preserve">13 </w:t>
            </w:r>
          </w:p>
        </w:tc>
        <w:tc>
          <w:tcPr>
            <w:tcW w:type="dxa" w:w="1994"/>
          </w:tcPr>
          <w:p>
            <w:r>
              <w:t xml:space="preserve">University Secretary </w:t>
            </w:r>
          </w:p>
        </w:tc>
        <w:tc>
          <w:tcPr>
            <w:tcW w:type="dxa" w:w="1994"/>
          </w:tcPr>
          <w:p>
            <w:r>
              <w:t xml:space="preserve">4 October 2021 </w:t>
            </w:r>
          </w:p>
        </w:tc>
        <w:tc>
          <w:tcPr>
            <w:tcW w:type="dxa" w:w="1994"/>
          </w:tcPr>
          <w:p>
            <w:r>
              <w:t xml:space="preserve">27 October 2021 </w:t>
            </w:r>
          </w:p>
        </w:tc>
        <w:tc>
          <w:tcPr>
            <w:tcW w:type="dxa" w:w="1994"/>
          </w:tcPr>
          <w:p>
            <w:r/>
          </w:p>
          <w:p>
            <w:r/>
            <w:r/>
            <w:r>
              <w:t xml:space="preserve">Amendment to Schedule 1. </w:t>
            </w:r>
            <w:r/>
            <w:r/>
          </w:p>
        </w:tc>
      </w:tr>
      <w:tr>
        <w:tc>
          <w:tcPr>
            <w:tcW w:type="dxa" w:w="1994"/>
          </w:tcPr>
          <w:p>
            <w:r>
              <w:t xml:space="preserve">14 </w:t>
            </w:r>
          </w:p>
        </w:tc>
        <w:tc>
          <w:tcPr>
            <w:tcW w:type="dxa" w:w="1994"/>
          </w:tcPr>
          <w:p>
            <w:r>
              <w:t xml:space="preserve">Council </w:t>
            </w:r>
          </w:p>
        </w:tc>
        <w:tc>
          <w:tcPr>
            <w:tcW w:type="dxa" w:w="1994"/>
          </w:tcPr>
          <w:p>
            <w:r>
              <w:t xml:space="preserve">15 March 2023 </w:t>
            </w:r>
          </w:p>
        </w:tc>
        <w:tc>
          <w:tcPr>
            <w:tcW w:type="dxa" w:w="1994"/>
          </w:tcPr>
          <w:p>
            <w:r>
              <w:t xml:space="preserve">31 March 2023 </w:t>
            </w:r>
          </w:p>
        </w:tc>
        <w:tc>
          <w:tcPr>
            <w:tcW w:type="dxa" w:w="1994"/>
          </w:tcPr>
          <w:p>
            <w:r/>
          </w:p>
          <w:p>
            <w:r/>
            <w:r/>
            <w:r>
              <w:t xml:space="preserve">Amendment to 4.1(b). </w:t>
            </w:r>
            <w:r/>
            <w:r/>
          </w:p>
        </w:tc>
      </w:tr>
      <w:tr>
        <w:tc>
          <w:tcPr>
            <w:tcW w:type="dxa" w:w="1994"/>
          </w:tcPr>
          <w:p>
            <w:r>
              <w:t xml:space="preserve">15 </w:t>
            </w:r>
          </w:p>
        </w:tc>
        <w:tc>
          <w:tcPr>
            <w:tcW w:type="dxa" w:w="1994"/>
          </w:tcPr>
          <w:p>
            <w:r>
              <w:t xml:space="preserve">Policy Officer </w:t>
            </w:r>
          </w:p>
        </w:tc>
        <w:tc>
          <w:tcPr>
            <w:tcW w:type="dxa" w:w="1994"/>
          </w:tcPr>
          <w:p>
            <w:r>
              <w:t xml:space="preserve">7 February 2024 </w:t>
            </w:r>
          </w:p>
        </w:tc>
        <w:tc>
          <w:tcPr>
            <w:tcW w:type="dxa" w:w="1994"/>
          </w:tcPr>
          <w:p>
            <w:r>
              <w:t xml:space="preserve">7 February 2024 </w:t>
            </w:r>
          </w:p>
        </w:tc>
        <w:tc>
          <w:tcPr>
            <w:tcW w:type="dxa" w:w="1994"/>
          </w:tcPr>
          <w:p>
            <w:r/>
          </w:p>
          <w:p>
            <w:r/>
            <w:r>
              <w:t xml:space="preserve">Editorial change to fix broken links. </w:t>
            </w:r>
            <w:r/>
          </w:p>
        </w:tc>
      </w:tr>
    </w:tbl>
    <w:p>
      <w:r/>
      <w:r/>
      <w:r/>
    </w:p>
    <w:sectPr w:rsidR="00B0087B" w:rsidSect="002B3BF4">
      <w:footerReference w:type="default" r:id="rId24"/>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58B0" w14:textId="77777777" w:rsidR="002B3BF4" w:rsidRDefault="002B3BF4">
      <w:pPr>
        <w:spacing w:after="0" w:line="240" w:lineRule="auto"/>
      </w:pPr>
      <w:r>
        <w:separator/>
      </w:r>
    </w:p>
  </w:endnote>
  <w:endnote w:type="continuationSeparator" w:id="0">
    <w:p w14:paraId="38B37C59" w14:textId="77777777" w:rsidR="002B3BF4" w:rsidRDefault="002B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E685" w14:textId="77777777" w:rsidR="00B0087B" w:rsidRDefault="00F857FF">
    <w:pPr>
      <w:pStyle w:val="Footer"/>
      <w:jc w:val="right"/>
    </w:pPr>
    <w:r>
      <w:t xml:space="preserve">Page </w:t>
    </w:r>
    <w:r>
      <w:fldChar w:fldCharType="begin"/>
    </w:r>
    <w:r>
      <w:instrText>PAGE</w:instrText>
    </w:r>
    <w:r>
      <w:fldChar w:fldCharType="separate"/>
    </w:r>
    <w:r w:rsidR="006124FF">
      <w:rPr>
        <w:noProof/>
      </w:rPr>
      <w:t>1</w:t>
    </w:r>
    <w:r>
      <w:fldChar w:fldCharType="end"/>
    </w:r>
    <w:r>
      <w:t xml:space="preserve"> of </w:t>
    </w:r>
    <w:r>
      <w:fldChar w:fldCharType="begin"/>
    </w:r>
    <w:r>
      <w:instrText>NUMPAGES</w:instrText>
    </w:r>
    <w:r>
      <w:fldChar w:fldCharType="separate"/>
    </w:r>
    <w:r w:rsidR="006124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174F" w14:textId="77777777" w:rsidR="002B3BF4" w:rsidRDefault="002B3BF4">
      <w:pPr>
        <w:spacing w:after="0" w:line="240" w:lineRule="auto"/>
      </w:pPr>
      <w:r>
        <w:separator/>
      </w:r>
    </w:p>
  </w:footnote>
  <w:footnote w:type="continuationSeparator" w:id="0">
    <w:p w14:paraId="27E81B42" w14:textId="77777777" w:rsidR="002B3BF4" w:rsidRDefault="002B3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B982638A"/>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rPr>
        <w:rFonts w:hint="default"/>
        <w:b w:val="0"/>
      </w:r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60600128">
    <w:abstractNumId w:val="8"/>
  </w:num>
  <w:num w:numId="2" w16cid:durableId="2030596931">
    <w:abstractNumId w:val="6"/>
  </w:num>
  <w:num w:numId="3" w16cid:durableId="1728797888">
    <w:abstractNumId w:val="5"/>
  </w:num>
  <w:num w:numId="4" w16cid:durableId="650597660">
    <w:abstractNumId w:val="4"/>
  </w:num>
  <w:num w:numId="5" w16cid:durableId="718674241">
    <w:abstractNumId w:val="7"/>
  </w:num>
  <w:num w:numId="6" w16cid:durableId="1912346083">
    <w:abstractNumId w:val="3"/>
  </w:num>
  <w:num w:numId="7" w16cid:durableId="1166552016">
    <w:abstractNumId w:val="2"/>
  </w:num>
  <w:num w:numId="8" w16cid:durableId="1549680397">
    <w:abstractNumId w:val="1"/>
  </w:num>
  <w:num w:numId="9" w16cid:durableId="1096247657">
    <w:abstractNumId w:val="0"/>
  </w:num>
  <w:num w:numId="10" w16cid:durableId="5343474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B4B24"/>
    <w:rsid w:val="0015074B"/>
    <w:rsid w:val="0018452F"/>
    <w:rsid w:val="0029639D"/>
    <w:rsid w:val="002B3BF4"/>
    <w:rsid w:val="00326F90"/>
    <w:rsid w:val="006124FF"/>
    <w:rsid w:val="0066581B"/>
    <w:rsid w:val="00AA1D8D"/>
    <w:rsid w:val="00AF363F"/>
    <w:rsid w:val="00B0087B"/>
    <w:rsid w:val="00B47730"/>
    <w:rsid w:val="00B73B0A"/>
    <w:rsid w:val="00CB0664"/>
    <w:rsid w:val="00DA33A2"/>
    <w:rsid w:val="00F857F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43DD8"/>
  <w14:defaultImageDpi w14:val="300"/>
  <w15:docId w15:val="{24AD13F0-FCB7-4578-9232-D919BCBD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F857FF"/>
    <w:pPr>
      <w:spacing w:after="0" w:line="240" w:lineRule="auto"/>
    </w:pPr>
    <w:rPr>
      <w:rFonts w:ascii="Arial" w:hAnsi="Arial"/>
      <w:sz w:val="20"/>
    </w:rPr>
  </w:style>
  <w:style w:type="character" w:styleId="Hyperlink">
    <w:name w:val="Hyperlink"/>
    <w:aliases w:val="MPL - Hyperlink"/>
    <w:basedOn w:val="DefaultParagraphFont"/>
    <w:uiPriority w:val="99"/>
    <w:unhideWhenUsed/>
    <w:qFormat/>
    <w:rsid w:val="0066581B"/>
    <w:rPr>
      <w:color w:val="0000FF" w:themeColor="hyperlink"/>
      <w:u w:val="single"/>
    </w:rPr>
  </w:style>
  <w:style w:type="paragraph" w:customStyle="1" w:styleId="MPLParagraphlevel1">
    <w:name w:val="MPL Paragraph level 1"/>
    <w:basedOn w:val="ListParagraph"/>
    <w:qFormat/>
    <w:rsid w:val="0066581B"/>
    <w:pPr>
      <w:numPr>
        <w:ilvl w:val="1"/>
        <w:numId w:val="10"/>
      </w:numPr>
      <w:spacing w:afterLines="50" w:after="120"/>
      <w:contextualSpacing w:val="0"/>
    </w:pPr>
    <w:rPr>
      <w:rFonts w:cs="Arial"/>
    </w:rPr>
  </w:style>
  <w:style w:type="paragraph" w:customStyle="1" w:styleId="MPLHeading1">
    <w:name w:val="MPL Heading 1"/>
    <w:basedOn w:val="Heading2"/>
    <w:qFormat/>
    <w:rsid w:val="0066581B"/>
    <w:pPr>
      <w:numPr>
        <w:numId w:val="10"/>
      </w:numPr>
      <w:spacing w:afterLines="50" w:after="120"/>
    </w:pPr>
    <w:rPr>
      <w:rFonts w:hAnsi="Source Sans Pro" w:cs="Arial"/>
    </w:rPr>
  </w:style>
  <w:style w:type="paragraph" w:customStyle="1" w:styleId="MPLParagraphlevel2">
    <w:name w:val="MPL Paragraph level 2"/>
    <w:basedOn w:val="ListParagraph"/>
    <w:qFormat/>
    <w:rsid w:val="0066581B"/>
    <w:pPr>
      <w:numPr>
        <w:ilvl w:val="2"/>
        <w:numId w:val="10"/>
      </w:numPr>
    </w:pPr>
    <w:rPr>
      <w:rFonts w:cs="Arial"/>
    </w:rPr>
  </w:style>
  <w:style w:type="paragraph" w:customStyle="1" w:styleId="MPLParagraphlevel3">
    <w:name w:val="MPL Paragraph level 3"/>
    <w:basedOn w:val="ListParagraph"/>
    <w:qFormat/>
    <w:rsid w:val="0066581B"/>
    <w:pPr>
      <w:numPr>
        <w:ilvl w:val="3"/>
        <w:numId w:val="10"/>
      </w:numPr>
      <w:spacing w:before="120" w:after="120"/>
      <w:ind w:firstLine="6"/>
    </w:pPr>
    <w:rPr>
      <w:rFonts w:cs="Arial"/>
    </w:rPr>
  </w:style>
  <w:style w:type="paragraph" w:customStyle="1" w:styleId="MPLParagraphlevel4">
    <w:name w:val="MPL Paragraph level 4"/>
    <w:basedOn w:val="ListParagraph"/>
    <w:qFormat/>
    <w:rsid w:val="0066581B"/>
    <w:pPr>
      <w:numPr>
        <w:ilvl w:val="4"/>
        <w:numId w:val="10"/>
      </w:numPr>
      <w:spacing w:afterLines="50" w:after="120"/>
    </w:pPr>
    <w:rPr>
      <w:rFonts w:cs="Arial"/>
    </w:rPr>
  </w:style>
  <w:style w:type="paragraph" w:customStyle="1" w:styleId="MPFSubheading">
    <w:name w:val="MPF Subheading"/>
    <w:basedOn w:val="Heading3"/>
    <w:qFormat/>
    <w:rsid w:val="0066581B"/>
    <w:pPr>
      <w:spacing w:afterLines="50" w:after="120"/>
    </w:pPr>
    <w:rPr>
      <w:rFonts w:hAnsi="Source Sans Pro" w:cs="Arial"/>
    </w:rPr>
  </w:style>
  <w:style w:type="paragraph" w:customStyle="1" w:styleId="MPLParapgrah">
    <w:name w:val="MPL Parapgrah"/>
    <w:basedOn w:val="Normal"/>
    <w:qFormat/>
    <w:rsid w:val="0066581B"/>
    <w:rPr>
      <w:rFonts w:cs="Arial"/>
      <w:lang w:val="en-AU"/>
    </w:rPr>
  </w:style>
  <w:style w:type="paragraph" w:customStyle="1" w:styleId="MPLNoNumberingHeadings">
    <w:name w:val="MPL No Numbering Headings"/>
    <w:basedOn w:val="Heading2"/>
    <w:qFormat/>
    <w:rsid w:val="0066581B"/>
    <w:rPr>
      <w:rFonts w:hAnsi="Source Sans Pro" w:cs="Arial"/>
    </w:rPr>
  </w:style>
  <w:style w:type="character" w:styleId="UnresolvedMention">
    <w:name w:val="Unresolved Mention"/>
    <w:basedOn w:val="DefaultParagraphFont"/>
    <w:uiPriority w:val="99"/>
    <w:semiHidden/>
    <w:unhideWhenUsed/>
    <w:rsid w:val="00665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file:///MPF1062" TargetMode="External"/><Relationship Id="rId13" Type="http://schemas.openxmlformats.org/officeDocument/2006/relationships/hyperlink" Target="https://about.unimelb.edu.au/strategy/governance/regulatory-framework/legislative-framework" TargetMode="External"/><Relationship Id="rId18" Type="http://schemas.openxmlformats.org/officeDocument/2006/relationships/hyperlink" Target="https://au.promapp.com/unimelb/Process/Group/09a2870b-2b60-4714-8341-af673c25f1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u.promapp.com/unimelb/Process/Group/09a2870b-2b60-4714-8341-af673c25f13d" TargetMode="External"/><Relationship Id="rId7" Type="http://schemas.openxmlformats.org/officeDocument/2006/relationships/endnotes" Target="endnotes.xml"/><Relationship Id="rId12" Type="http://schemas.openxmlformats.org/officeDocument/2006/relationships/hyperlink" Target="https://about.unimelb.edu.au/strategy/governance/regulatory-framework/legislative-framework" TargetMode="External"/><Relationship Id="rId17" Type="http://schemas.openxmlformats.org/officeDocument/2006/relationships/hyperlink" Target="file:///MPF110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bout.unimelb.edu.au/strategy/governance/peak-bodies-structures/university-executive/terms-of-reference" TargetMode="External"/><Relationship Id="rId20" Type="http://schemas.openxmlformats.org/officeDocument/2006/relationships/hyperlink" Target="https://au.promapp.com/unimelb/Process/Group/09a2870b-2b60-4714-8341-af673c25f1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out.unimelb.edu.au/strategy/governance/regulatory-framework/legislative-framewor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bout.unimelb.edu.au/__data/assets/pdf_file/0015/320613/Schedule-1-University-Honours-and-Recognition-Policy.pdf" TargetMode="External"/><Relationship Id="rId23" Type="http://schemas.openxmlformats.org/officeDocument/2006/relationships/hyperlink" Target="https://au.promapp.com/unimelb/Process/Group/09a2870b-2b60-4714-8341-af673c25f13d" TargetMode="External"/><Relationship Id="rId10" Type="http://schemas.openxmlformats.org/officeDocument/2006/relationships/hyperlink" Target="https://about.unimelb.edu.au/strategy/governance/regulatory-framework/legislative-framework" TargetMode="External"/><Relationship Id="rId19" Type="http://schemas.openxmlformats.org/officeDocument/2006/relationships/hyperlink" Target="https://au.promapp.com/unimelb/Process/Group/09a2870b-2b60-4714-8341-af673c25f13d" TargetMode="External"/><Relationship Id="rId4" Type="http://schemas.openxmlformats.org/officeDocument/2006/relationships/settings" Target="settings.xml"/><Relationship Id="rId9" Type="http://schemas.openxmlformats.org/officeDocument/2006/relationships/hyperlink" Target="file:///MPF1201" TargetMode="External"/><Relationship Id="rId14" Type="http://schemas.openxmlformats.org/officeDocument/2006/relationships/hyperlink" Target="https://about.unimelb.edu.au/__data/assets/pdf_file/0015/320613/Schedule-1-University-Honours-and-Recognition-Policy.pdf" TargetMode="External"/><Relationship Id="rId22" Type="http://schemas.openxmlformats.org/officeDocument/2006/relationships/hyperlink" Target="https://au.promapp.com/unimelb/Process/Group/09a2870b-2b60-4714-8341-af673c25f13d" TargetMode="External"/><Relationship Id="rId27" Type="http://schemas.openxmlformats.org/officeDocument/2006/relationships/hyperlink" Target="https://policy.unimelb.edu.au/category/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3</cp:revision>
  <dcterms:created xsi:type="dcterms:W3CDTF">2023-03-31T06:04:00Z</dcterms:created>
  <dcterms:modified xsi:type="dcterms:W3CDTF">2024-02-06T23:26:00Z</dcterms:modified>
  <cp:category/>
</cp:coreProperties>
</file>